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Studies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Topics of public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list of candidates for which you cast your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for citizens to vote on state or local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of voting in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votes among all those running for a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way for citizens to propose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special election in which citizens can vote to remove a public official from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legislature who elects a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Meeting of party members to conduct party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geographic area that contains a certain amount of voters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More than 50%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record or enroll formally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elected by the electoral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Held when no candidate wins a majority of votes in the primary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Organization of individuals with broad common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Percentage of eligible voters who actually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strong party organization that can control political appointments and deliver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choose a candidate from each party to run in the general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representatives from the 50 state party organizations who run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elected executive head of a state of the 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Crossword Puzzle</dc:title>
  <dcterms:created xsi:type="dcterms:W3CDTF">2021-10-11T16:56:28Z</dcterms:created>
  <dcterms:modified xsi:type="dcterms:W3CDTF">2021-10-11T16:56:28Z</dcterms:modified>
</cp:coreProperties>
</file>