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Social Studies EU Pathways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law making body of Russia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house has more power in the German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type of government is represented by a block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type of government is represented by a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house in the German government has more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people have the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law making body of UK and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E.U is part of what type of a government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MP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queen of England is an example of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Germany’s law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the acronym EU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short form of the British exit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leader in full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prime minister and the president are the head of what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EU Pathways</dc:title>
  <dcterms:created xsi:type="dcterms:W3CDTF">2021-10-11T16:57:43Z</dcterms:created>
  <dcterms:modified xsi:type="dcterms:W3CDTF">2021-10-11T16:57:43Z</dcterms:modified>
</cp:coreProperties>
</file>