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Social Studies/ India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meditation    </w:t>
      </w:r>
      <w:r>
        <w:t xml:space="preserve">   buddism    </w:t>
      </w:r>
      <w:r>
        <w:t xml:space="preserve">   reincarnation    </w:t>
      </w:r>
      <w:r>
        <w:t xml:space="preserve">   Mauryan    </w:t>
      </w:r>
      <w:r>
        <w:t xml:space="preserve">   gupta    </w:t>
      </w:r>
      <w:r>
        <w:t xml:space="preserve">   astronomy    </w:t>
      </w:r>
      <w:r>
        <w:t xml:space="preserve">   nirvana    </w:t>
      </w:r>
      <w:r>
        <w:t xml:space="preserve">   karma    </w:t>
      </w:r>
      <w:r>
        <w:t xml:space="preserve">   fasting    </w:t>
      </w:r>
      <w:r>
        <w:t xml:space="preserve">   asoka    </w:t>
      </w:r>
      <w:r>
        <w:t xml:space="preserve">   metallurgy    </w:t>
      </w:r>
      <w:r>
        <w:t xml:space="preserve">   Indus    </w:t>
      </w:r>
      <w:r>
        <w:t xml:space="preserve">   caste system    </w:t>
      </w:r>
      <w:r>
        <w:t xml:space="preserve">   alloy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Studies/ India</dc:title>
  <dcterms:created xsi:type="dcterms:W3CDTF">2021-10-11T16:57:30Z</dcterms:created>
  <dcterms:modified xsi:type="dcterms:W3CDTF">2021-10-11T16:57:30Z</dcterms:modified>
</cp:coreProperties>
</file>