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Map Skill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cardinal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maptitle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compass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 or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symbols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intermediate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map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main landmass, there are 7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sdfsd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Map Skill</dc:title>
  <dcterms:created xsi:type="dcterms:W3CDTF">2021-10-11T16:58:17Z</dcterms:created>
  <dcterms:modified xsi:type="dcterms:W3CDTF">2021-10-11T16:58:17Z</dcterms:modified>
</cp:coreProperties>
</file>