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Study Tool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cycle of reincarnation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Hinduism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cycle of birth , life, death, and rebirth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desroyer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Sacred river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Hindu supreme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preserver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ultimate moral balance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festival of color and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four oldest texts in 1200 BCE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Every act or thought has consquences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place of the start of Hinduism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preserver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Study Tool</dc:title>
  <dcterms:created xsi:type="dcterms:W3CDTF">2021-10-11T16:56:56Z</dcterms:created>
  <dcterms:modified xsi:type="dcterms:W3CDTF">2021-10-11T16:56:56Z</dcterms:modified>
</cp:coreProperties>
</file>