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 Studies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Virtuous    </w:t>
      </w:r>
      <w:r>
        <w:t xml:space="preserve">   Stephen Douglas    </w:t>
      </w:r>
      <w:r>
        <w:t xml:space="preserve">   Secede    </w:t>
      </w:r>
      <w:r>
        <w:t xml:space="preserve">   Roger B. Taney    </w:t>
      </w:r>
      <w:r>
        <w:t xml:space="preserve">   Propaganda    </w:t>
      </w:r>
      <w:r>
        <w:t xml:space="preserve">   Popular Sovereignty    </w:t>
      </w:r>
      <w:r>
        <w:t xml:space="preserve">   John C. Calhoun    </w:t>
      </w:r>
      <w:r>
        <w:t xml:space="preserve">   John Brown    </w:t>
      </w:r>
      <w:r>
        <w:t xml:space="preserve">   Humane    </w:t>
      </w:r>
      <w:r>
        <w:t xml:space="preserve">   Henry Clay    </w:t>
      </w:r>
      <w:r>
        <w:t xml:space="preserve">   Harriet Beecher Stowe    </w:t>
      </w:r>
      <w:r>
        <w:t xml:space="preserve">   Fugitives    </w:t>
      </w:r>
      <w:r>
        <w:t xml:space="preserve">   Dred Scott    </w:t>
      </w:r>
      <w:r>
        <w:t xml:space="preserve">   Daniel Webster    </w:t>
      </w:r>
      <w:r>
        <w:t xml:space="preserve">   Civil War    </w:t>
      </w:r>
      <w:r>
        <w:t xml:space="preserve">   Candid    </w:t>
      </w:r>
      <w:r>
        <w:t xml:space="preserve">   Calculation    </w:t>
      </w:r>
      <w:r>
        <w:t xml:space="preserve">   Abraham Lincoln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Vocabulary</dc:title>
  <dcterms:created xsi:type="dcterms:W3CDTF">2021-10-11T16:57:09Z</dcterms:created>
  <dcterms:modified xsi:type="dcterms:W3CDTF">2021-10-11T16:57:09Z</dcterms:modified>
</cp:coreProperties>
</file>