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Social  Studies Vocabulary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surprise military strike by the Imperial Japanese Navy Air Service against the United States naval base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began on Thursday, October 24, 1929, with skittish investors trading a record 12.9 million shares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United States Navy's third Nimitz-class supercarrier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 principal means for providing U.S. military aid to foreign nations during World War 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American Dixiecrat politician who served two terms as the 67th Governor of Georgia from 1933 to 1937, and a third term from 1941 to 1943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aircraft manufacturer of the United States, a builder of several types of fighter aircraft for World War II but most famous for the Bell X-1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created Social Security in the United States, and is relevant for US labor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American statesman and political leader who served as the 32nd president of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long and severe recession in an economy or market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United States federal law of the New Deal era designed to boost agricultural prices by reducing surpluses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public work relief program that operated from 1933 to 1942 in the United States for unemployed, unmarried 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share prices on the New York Stock Exchange completely collapsed, becoming a pivotal factor in the emergence of the Great Depression.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A member of the Democratic Party, he served as the 66th Governor of Georgia from 1931 to 1933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war that began in 1914, after the assassination of Archduke Franz Ferdinand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prolonged period of abnormally low rainfall, leading to a shortage of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was a series of programs, public work projects, financial reforms, and regulations enacted by President Franklin D. Roosevelt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feeds on the fibers of the cotton boll. It is a major pest of the American cotton crop</w:t>
            </w:r>
          </w:p>
        </w:tc>
      </w:tr>
    </w:tbl>
    <w:p>
      <w:pPr>
        <w:pStyle w:val="WordBankLarge"/>
      </w:pPr>
      <w:r>
        <w:t xml:space="preserve">   Boll Weevil     </w:t>
      </w:r>
      <w:r>
        <w:t xml:space="preserve">   Drought     </w:t>
      </w:r>
      <w:r>
        <w:t xml:space="preserve">   Great Depression     </w:t>
      </w:r>
      <w:r>
        <w:t xml:space="preserve">   New Deal     </w:t>
      </w:r>
      <w:r>
        <w:t xml:space="preserve">   Social Security Act     </w:t>
      </w:r>
      <w:r>
        <w:t xml:space="preserve">   Agricultural Adjustment Act     </w:t>
      </w:r>
      <w:r>
        <w:t xml:space="preserve">   Civilian Conservation Corps     </w:t>
      </w:r>
      <w:r>
        <w:t xml:space="preserve">   Eugene Talmadge    </w:t>
      </w:r>
      <w:r>
        <w:t xml:space="preserve">   Bell Aircraft     </w:t>
      </w:r>
      <w:r>
        <w:t xml:space="preserve">   Lend-Lease Act     </w:t>
      </w:r>
      <w:r>
        <w:t xml:space="preserve">   Pearl Harbor     </w:t>
      </w:r>
      <w:r>
        <w:t xml:space="preserve">   Franklin Delano Roosevelt     </w:t>
      </w:r>
      <w:r>
        <w:t xml:space="preserve">   Richard Russell    </w:t>
      </w:r>
      <w:r>
        <w:t xml:space="preserve">   World War I    </w:t>
      </w:r>
      <w:r>
        <w:t xml:space="preserve">   Carl Vinson    </w:t>
      </w:r>
      <w:r>
        <w:t xml:space="preserve">   Black Tuesday    </w:t>
      </w:r>
      <w:r>
        <w:t xml:space="preserve">   Stock Market Crash of 1989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 Studies Vocabulary Crossword </dc:title>
  <dcterms:created xsi:type="dcterms:W3CDTF">2021-10-11T16:55:25Z</dcterms:created>
  <dcterms:modified xsi:type="dcterms:W3CDTF">2021-10-11T16:55:25Z</dcterms:modified>
</cp:coreProperties>
</file>