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Studies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admission    </w:t>
      </w:r>
      <w:r>
        <w:t xml:space="preserve">   amendment    </w:t>
      </w:r>
      <w:r>
        <w:t xml:space="preserve">   america    </w:t>
      </w:r>
      <w:r>
        <w:t xml:space="preserve">   compromise    </w:t>
      </w:r>
      <w:r>
        <w:t xml:space="preserve">   debate    </w:t>
      </w:r>
      <w:r>
        <w:t xml:space="preserve">   louisiana    </w:t>
      </w:r>
      <w:r>
        <w:t xml:space="preserve">   slaveholders    </w:t>
      </w:r>
      <w:r>
        <w:t xml:space="preserve">   territory    </w:t>
      </w:r>
      <w:r>
        <w:t xml:space="preserve">   trade    </w:t>
      </w:r>
      <w:r>
        <w:t xml:space="preserve">  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Word Search</dc:title>
  <dcterms:created xsi:type="dcterms:W3CDTF">2021-10-11T16:57:36Z</dcterms:created>
  <dcterms:modified xsi:type="dcterms:W3CDTF">2021-10-11T16:57:36Z</dcterms:modified>
</cp:coreProperties>
</file>