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palestine    </w:t>
      </w:r>
      <w:r>
        <w:t xml:space="preserve">   nazareth    </w:t>
      </w:r>
      <w:r>
        <w:t xml:space="preserve">   jesus    </w:t>
      </w:r>
      <w:r>
        <w:t xml:space="preserve">   peter    </w:t>
      </w:r>
      <w:r>
        <w:t xml:space="preserve">   paul    </w:t>
      </w:r>
      <w:r>
        <w:t xml:space="preserve">   constantine    </w:t>
      </w:r>
      <w:r>
        <w:t xml:space="preserve">   theodosius    </w:t>
      </w:r>
      <w:r>
        <w:t xml:space="preserve">   catacomb    </w:t>
      </w:r>
      <w:r>
        <w:t xml:space="preserve">   synagogue    </w:t>
      </w:r>
      <w:r>
        <w:t xml:space="preserve">   disciple    </w:t>
      </w:r>
      <w:r>
        <w:t xml:space="preserve">   persecute    </w:t>
      </w:r>
      <w:r>
        <w:t xml:space="preserve">   Christianity    </w:t>
      </w:r>
      <w:r>
        <w:t xml:space="preserve">   newtestament    </w:t>
      </w:r>
      <w:r>
        <w:t xml:space="preserve">   gospels    </w:t>
      </w:r>
      <w:r>
        <w:t xml:space="preserve">   Apostle    </w:t>
      </w:r>
      <w:r>
        <w:t xml:space="preserve">   messiah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word search</dc:title>
  <dcterms:created xsi:type="dcterms:W3CDTF">2021-10-11T16:58:54Z</dcterms:created>
  <dcterms:modified xsi:type="dcterms:W3CDTF">2021-10-11T16:58:54Z</dcterms:modified>
</cp:coreProperties>
</file>