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social; having or showing a dislike for others in a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Break 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Group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who suffers from an antisocial mental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Basic rules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who is important or of high rank with a specific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study of how people get along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diagram that represents each person’s friends in a classroom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Friendly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Word Puzzle</dc:title>
  <dcterms:created xsi:type="dcterms:W3CDTF">2021-10-11T16:58:34Z</dcterms:created>
  <dcterms:modified xsi:type="dcterms:W3CDTF">2021-10-11T16:58:34Z</dcterms:modified>
</cp:coreProperties>
</file>