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welfare    </w:t>
      </w:r>
      <w:r>
        <w:t xml:space="preserve">   social justice    </w:t>
      </w:r>
      <w:r>
        <w:t xml:space="preserve">   respect    </w:t>
      </w:r>
      <w:r>
        <w:t xml:space="preserve">   records    </w:t>
      </w:r>
      <w:r>
        <w:t xml:space="preserve">   payment    </w:t>
      </w:r>
      <w:r>
        <w:t xml:space="preserve">   human relationships    </w:t>
      </w:r>
      <w:r>
        <w:t xml:space="preserve">   diversity    </w:t>
      </w:r>
      <w:r>
        <w:t xml:space="preserve">   consultation    </w:t>
      </w:r>
      <w:r>
        <w:t xml:space="preserve">   competence    </w:t>
      </w:r>
      <w:r>
        <w:t xml:space="preserve">   training    </w:t>
      </w:r>
      <w:r>
        <w:t xml:space="preserve">   service    </w:t>
      </w:r>
      <w:r>
        <w:t xml:space="preserve">   relationships    </w:t>
      </w:r>
      <w:r>
        <w:t xml:space="preserve">   privacy    </w:t>
      </w:r>
      <w:r>
        <w:t xml:space="preserve">   integrity    </w:t>
      </w:r>
      <w:r>
        <w:t xml:space="preserve">   harrasment    </w:t>
      </w:r>
      <w:r>
        <w:t xml:space="preserve">   dignity    </w:t>
      </w:r>
      <w:r>
        <w:t xml:space="preserve">   conflicts    </w:t>
      </w:r>
      <w:r>
        <w:t xml:space="preserve">   commitment    </w:t>
      </w:r>
      <w:r>
        <w:t xml:space="preserve">   worth    </w:t>
      </w:r>
      <w:r>
        <w:t xml:space="preserve">   termintation    </w:t>
      </w:r>
      <w:r>
        <w:t xml:space="preserve">   self determination    </w:t>
      </w:r>
      <w:r>
        <w:t xml:space="preserve">   referral    </w:t>
      </w:r>
      <w:r>
        <w:t xml:space="preserve">   political action    </w:t>
      </w:r>
      <w:r>
        <w:t xml:space="preserve">   informed consent    </w:t>
      </w:r>
      <w:r>
        <w:t xml:space="preserve">   education    </w:t>
      </w:r>
      <w:r>
        <w:t xml:space="preserve">   contact    </w:t>
      </w:r>
      <w:r>
        <w:t xml:space="preserve">   Confidentiality    </w:t>
      </w:r>
      <w:r>
        <w:t xml:space="preserve">   Billing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terms:created xsi:type="dcterms:W3CDTF">2021-10-11T16:58:36Z</dcterms:created>
  <dcterms:modified xsi:type="dcterms:W3CDTF">2021-10-11T16:58:36Z</dcterms:modified>
</cp:coreProperties>
</file>