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Work Ethics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Billing    </w:t>
      </w:r>
      <w:r>
        <w:t xml:space="preserve">   Commitment    </w:t>
      </w:r>
      <w:r>
        <w:t xml:space="preserve">   Competence     </w:t>
      </w:r>
      <w:r>
        <w:t xml:space="preserve">   Confidentiality     </w:t>
      </w:r>
      <w:r>
        <w:t xml:space="preserve">   Conflicts     </w:t>
      </w:r>
      <w:r>
        <w:t xml:space="preserve">   Consultation     </w:t>
      </w:r>
      <w:r>
        <w:t xml:space="preserve">   Contact     </w:t>
      </w:r>
      <w:r>
        <w:t xml:space="preserve">   Dignity     </w:t>
      </w:r>
      <w:r>
        <w:t xml:space="preserve">   Diversity     </w:t>
      </w:r>
      <w:r>
        <w:t xml:space="preserve">   Education     </w:t>
      </w:r>
      <w:r>
        <w:t xml:space="preserve">   Harrasment     </w:t>
      </w:r>
      <w:r>
        <w:t xml:space="preserve">   Human Relationships    </w:t>
      </w:r>
      <w:r>
        <w:t xml:space="preserve">    Informed Consent     </w:t>
      </w:r>
      <w:r>
        <w:t xml:space="preserve">    Integrity     </w:t>
      </w:r>
      <w:r>
        <w:t xml:space="preserve">   Payment     </w:t>
      </w:r>
      <w:r>
        <w:t xml:space="preserve">   Political Action     </w:t>
      </w:r>
      <w:r>
        <w:t xml:space="preserve">   Privacy     </w:t>
      </w:r>
      <w:r>
        <w:t xml:space="preserve">   Records     </w:t>
      </w:r>
      <w:r>
        <w:t xml:space="preserve">   Refferal     </w:t>
      </w:r>
      <w:r>
        <w:t xml:space="preserve">   Relationships    </w:t>
      </w:r>
      <w:r>
        <w:t xml:space="preserve">   Respect    </w:t>
      </w:r>
      <w:r>
        <w:t xml:space="preserve">   Self Determination    </w:t>
      </w:r>
      <w:r>
        <w:t xml:space="preserve">   Service     </w:t>
      </w:r>
      <w:r>
        <w:t xml:space="preserve">   Social Justice     </w:t>
      </w:r>
      <w:r>
        <w:t xml:space="preserve">   Termination     </w:t>
      </w:r>
      <w:r>
        <w:t xml:space="preserve">   Training     </w:t>
      </w:r>
      <w:r>
        <w:t xml:space="preserve">   Welfare    </w:t>
      </w:r>
      <w:r>
        <w:t xml:space="preserve">   Worth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Ethics </dc:title>
  <dcterms:created xsi:type="dcterms:W3CDTF">2021-10-11T16:57:36Z</dcterms:created>
  <dcterms:modified xsi:type="dcterms:W3CDTF">2021-10-11T16:57:36Z</dcterms:modified>
</cp:coreProperties>
</file>