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Social and Human Service Assistants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Assistants    </w:t>
      </w:r>
      <w:r>
        <w:t xml:space="preserve">   California    </w:t>
      </w:r>
      <w:r>
        <w:t xml:space="preserve">   Care    </w:t>
      </w:r>
      <w:r>
        <w:t xml:space="preserve">   Children    </w:t>
      </w:r>
      <w:r>
        <w:t xml:space="preserve">   Duties    </w:t>
      </w:r>
      <w:r>
        <w:t xml:space="preserve">   Education    </w:t>
      </w:r>
      <w:r>
        <w:t xml:space="preserve">   Family    </w:t>
      </w:r>
      <w:r>
        <w:t xml:space="preserve">   Health    </w:t>
      </w:r>
      <w:r>
        <w:t xml:space="preserve">   Humans    </w:t>
      </w:r>
      <w:r>
        <w:t xml:space="preserve">   Jobs    </w:t>
      </w:r>
      <w:r>
        <w:t xml:space="preserve">   Mississippi    </w:t>
      </w:r>
      <w:r>
        <w:t xml:space="preserve">   Occupation    </w:t>
      </w:r>
      <w:r>
        <w:t xml:space="preserve">   Protection    </w:t>
      </w:r>
      <w:r>
        <w:t xml:space="preserve">   Salary    </w:t>
      </w:r>
      <w:r>
        <w:t xml:space="preserve">   Schools    </w:t>
      </w:r>
      <w:r>
        <w:t xml:space="preserve">   Science    </w:t>
      </w:r>
      <w:r>
        <w:t xml:space="preserve">   Service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and Human Service Assistants</dc:title>
  <dcterms:created xsi:type="dcterms:W3CDTF">2021-10-11T16:56:04Z</dcterms:created>
  <dcterms:modified xsi:type="dcterms:W3CDTF">2021-10-11T16:56:04Z</dcterms:modified>
</cp:coreProperties>
</file>