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Social class differences in educational achievement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factor which puts emphasis on social and economic conditions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_________ found that the single most important factor explaining educational failure was parental encouragement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___________ class parents have more involvement with the school and education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sodha &amp; margo suggest cultural factors combine to create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Ball found out that middle class students, who were in top streams were more likely to be ___________ than 'cooled out'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refers to the social networks of influence and support that people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examples of this are: hidden curriculum, teacher stereotypes and streaming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idea that some students fail in school because of supposed cutural deficiences in their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area from which schools draw their pupils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schools divide parents into skilled, semi-skille and ___________ choosers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type of education given to those coming from disadvanged backgrounds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type of discrimination favouring disadvantaged groups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___________ argued there are two types of language used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class differences in educational achievement</dc:title>
  <dcterms:created xsi:type="dcterms:W3CDTF">2021-10-11T16:55:29Z</dcterms:created>
  <dcterms:modified xsi:type="dcterms:W3CDTF">2021-10-11T16:55:29Z</dcterms:modified>
</cp:coreProperties>
</file>