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factors affecting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related genitcally or by living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culture, religion and belief bring together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Parents are not overly strict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different ways that parents use to bring up children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family that is not following the social norms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high expectations, strict rules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Living apart or away from partner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affection to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Hurting someone emotionally and physically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parents that make a few demands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way of releasing feelings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Legally dissoloution of a marriage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factors affecting development</dc:title>
  <dcterms:created xsi:type="dcterms:W3CDTF">2021-10-11T16:54:51Z</dcterms:created>
  <dcterms:modified xsi:type="dcterms:W3CDTF">2021-10-11T16:54:51Z</dcterms:modified>
</cp:coreProperties>
</file>