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media(Abbreviation,Acronym  and Emoji)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international information network that links computers.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downloaded App(application) in South Africa.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message on a social network site saying how you are or what you are doing.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page on the  internet with information about a subject or organisation.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website where people report or discuss news about a subject, or themselves.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Publish or "post"  a message using the social networking service twitter.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Connected to the internet or a computer system.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 small computer for one person; some run on battery so they can be carried around.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social networking site that has eight alphabets.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Antonym of a happy Emoji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media(Abbreviation,Acronym  and Emoji)</dc:title>
  <dcterms:created xsi:type="dcterms:W3CDTF">2021-10-11T16:55:33Z</dcterms:created>
  <dcterms:modified xsi:type="dcterms:W3CDTF">2021-10-11T16:55:33Z</dcterms:modified>
</cp:coreProperties>
</file>