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communication    </w:t>
      </w:r>
      <w:r>
        <w:t xml:space="preserve">   computer    </w:t>
      </w:r>
      <w:r>
        <w:t xml:space="preserve">   email    </w:t>
      </w:r>
      <w:r>
        <w:t xml:space="preserve">   facebook    </w:t>
      </w:r>
      <w:r>
        <w:t xml:space="preserve">   instagram    </w:t>
      </w:r>
      <w:r>
        <w:t xml:space="preserve">   iphone    </w:t>
      </w:r>
      <w:r>
        <w:t xml:space="preserve">   letter    </w:t>
      </w:r>
      <w:r>
        <w:t xml:space="preserve">   mobile phone    </w:t>
      </w:r>
      <w:r>
        <w:t xml:space="preserve">   password    </w:t>
      </w:r>
      <w:r>
        <w:t xml:space="preserve">   privacy    </w:t>
      </w:r>
      <w:r>
        <w:t xml:space="preserve">   samsung    </w:t>
      </w:r>
      <w:r>
        <w:t xml:space="preserve">   skype    </w:t>
      </w:r>
      <w:r>
        <w:t xml:space="preserve">   social media    </w:t>
      </w:r>
      <w:r>
        <w:t xml:space="preserve">   stamp    </w:t>
      </w:r>
      <w:r>
        <w:t xml:space="preserve">   text    </w:t>
      </w:r>
      <w:r>
        <w:t xml:space="preserve">   twitter    </w:t>
      </w:r>
      <w:r>
        <w:t xml:space="preserve">   viper    </w:t>
      </w:r>
      <w:r>
        <w:t xml:space="preserve">   whatsapp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</dc:title>
  <dcterms:created xsi:type="dcterms:W3CDTF">2021-10-11T16:55:00Z</dcterms:created>
  <dcterms:modified xsi:type="dcterms:W3CDTF">2021-10-11T16:55:00Z</dcterms:modified>
</cp:coreProperties>
</file>