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(*__*) Social media (*__*)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buzznet    </w:t>
      </w:r>
      <w:r>
        <w:t xml:space="preserve">   cafemom    </w:t>
      </w:r>
      <w:r>
        <w:t xml:space="preserve">   facebook    </w:t>
      </w:r>
      <w:r>
        <w:t xml:space="preserve">   flickr    </w:t>
      </w:r>
      <w:r>
        <w:t xml:space="preserve">   flixster    </w:t>
      </w:r>
      <w:r>
        <w:t xml:space="preserve">   funnyordie    </w:t>
      </w:r>
      <w:r>
        <w:t xml:space="preserve">   google    </w:t>
      </w:r>
      <w:r>
        <w:t xml:space="preserve">   Instagram    </w:t>
      </w:r>
      <w:r>
        <w:t xml:space="preserve">   kik    </w:t>
      </w:r>
      <w:r>
        <w:t xml:space="preserve">   line    </w:t>
      </w:r>
      <w:r>
        <w:t xml:space="preserve">   meetme    </w:t>
      </w:r>
      <w:r>
        <w:t xml:space="preserve">   meetup    </w:t>
      </w:r>
      <w:r>
        <w:t xml:space="preserve">   mxit    </w:t>
      </w:r>
      <w:r>
        <w:t xml:space="preserve">   myspace    </w:t>
      </w:r>
      <w:r>
        <w:t xml:space="preserve">   pinterest    </w:t>
      </w:r>
      <w:r>
        <w:t xml:space="preserve">   qzone    </w:t>
      </w:r>
      <w:r>
        <w:t xml:space="preserve">   skype    </w:t>
      </w:r>
      <w:r>
        <w:t xml:space="preserve">   skyrocks    </w:t>
      </w:r>
      <w:r>
        <w:t xml:space="preserve">   snapchat    </w:t>
      </w:r>
      <w:r>
        <w:t xml:space="preserve">   snapfish    </w:t>
      </w:r>
      <w:r>
        <w:t xml:space="preserve">   stumbleupon    </w:t>
      </w:r>
      <w:r>
        <w:t xml:space="preserve">   telegram    </w:t>
      </w:r>
      <w:r>
        <w:t xml:space="preserve">   tumblr    </w:t>
      </w:r>
      <w:r>
        <w:t xml:space="preserve">   twitter    </w:t>
      </w:r>
      <w:r>
        <w:t xml:space="preserve">   viber    </w:t>
      </w:r>
      <w:r>
        <w:t xml:space="preserve">   vine    </w:t>
      </w:r>
      <w:r>
        <w:t xml:space="preserve">   WeChat    </w:t>
      </w:r>
      <w:r>
        <w:t xml:space="preserve">   weheartit    </w:t>
      </w:r>
      <w:r>
        <w:t xml:space="preserve">   whatsapp    </w:t>
      </w:r>
      <w:r>
        <w:t xml:space="preserve">   youtube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(*__*) Social media (*__*)</dc:title>
  <dcterms:created xsi:type="dcterms:W3CDTF">2021-10-10T23:52:48Z</dcterms:created>
  <dcterms:modified xsi:type="dcterms:W3CDTF">2021-10-10T23:52:48Z</dcterms:modified>
</cp:coreProperties>
</file>