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p>
      <w:pPr>
        <w:pStyle w:val="Questions"/>
      </w:pPr>
      <w:r>
        <w:t xml:space="preserve">1. HCTAANPS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NIGASAMTR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EBFCOKOA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EWTTITR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TREETNPSI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SPAAPWHT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BRLTMU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LIFCKR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YKPSE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DDRETI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EMPYCSA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2021-10-11T16:55:05Z</dcterms:created>
  <dcterms:modified xsi:type="dcterms:W3CDTF">2021-10-11T16:55:05Z</dcterms:modified>
</cp:coreProperties>
</file>