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media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Youtube    </w:t>
      </w:r>
      <w:r>
        <w:t xml:space="preserve">   Tumblr    </w:t>
      </w:r>
      <w:r>
        <w:t xml:space="preserve">   Flickr    </w:t>
      </w:r>
      <w:r>
        <w:t xml:space="preserve">   Reddit    </w:t>
      </w:r>
      <w:r>
        <w:t xml:space="preserve">   Pinterest    </w:t>
      </w:r>
      <w:r>
        <w:t xml:space="preserve">   Snapchat    </w:t>
      </w:r>
      <w:r>
        <w:t xml:space="preserve">   Twitter    </w:t>
      </w:r>
      <w:r>
        <w:t xml:space="preserve">   Instagram    </w:t>
      </w:r>
      <w:r>
        <w:t xml:space="preserve">   Whatsapp    </w:t>
      </w:r>
      <w:r>
        <w:t xml:space="preserve">   Facebook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</dc:title>
  <dcterms:created xsi:type="dcterms:W3CDTF">2021-10-11T16:55:42Z</dcterms:created>
  <dcterms:modified xsi:type="dcterms:W3CDTF">2021-10-11T16:55:42Z</dcterms:modified>
</cp:coreProperties>
</file>