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Corruption    </w:t>
      </w:r>
      <w:r>
        <w:t xml:space="preserve">   outcome    </w:t>
      </w:r>
      <w:r>
        <w:t xml:space="preserve">   commission    </w:t>
      </w:r>
      <w:r>
        <w:t xml:space="preserve">   academy    </w:t>
      </w:r>
      <w:r>
        <w:t xml:space="preserve">   credit    </w:t>
      </w:r>
      <w:r>
        <w:t xml:space="preserve">   suspend    </w:t>
      </w:r>
      <w:r>
        <w:t xml:space="preserve">   exclude    </w:t>
      </w:r>
      <w:r>
        <w:t xml:space="preserve">   adjust    </w:t>
      </w:r>
      <w:r>
        <w:t xml:space="preserve">   radical    </w:t>
      </w:r>
      <w:r>
        <w:t xml:space="preserve">   lynching    </w:t>
      </w:r>
      <w:r>
        <w:t xml:space="preserve">   segregation    </w:t>
      </w:r>
      <w:r>
        <w:t xml:space="preserve">   grandfather clause    </w:t>
      </w:r>
      <w:r>
        <w:t xml:space="preserve">   literacy test    </w:t>
      </w:r>
      <w:r>
        <w:t xml:space="preserve">   poll tax    </w:t>
      </w:r>
      <w:r>
        <w:t xml:space="preserve">   sharecropping    </w:t>
      </w:r>
      <w:r>
        <w:t xml:space="preserve">   integrate    </w:t>
      </w:r>
      <w:r>
        <w:t xml:space="preserve">   scalawag    </w:t>
      </w:r>
      <w:r>
        <w:t xml:space="preserve">   impeach    </w:t>
      </w:r>
      <w:r>
        <w:t xml:space="preserve">   override    </w:t>
      </w:r>
      <w:r>
        <w:t xml:space="preserve">   black codes    </w:t>
      </w:r>
      <w:r>
        <w:t xml:space="preserve">   amnesty    </w:t>
      </w:r>
      <w:r>
        <w:t xml:space="preserve">   Reconstruction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terms:created xsi:type="dcterms:W3CDTF">2021-10-11T16:57:49Z</dcterms:created>
  <dcterms:modified xsi:type="dcterms:W3CDTF">2021-10-11T16:57:49Z</dcterms:modified>
</cp:coreProperties>
</file>