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United States of america    </w:t>
      </w:r>
      <w:r>
        <w:t xml:space="preserve">   House of Representatives     </w:t>
      </w:r>
      <w:r>
        <w:t xml:space="preserve">   Washington dc    </w:t>
      </w:r>
      <w:r>
        <w:t xml:space="preserve">   Delegates    </w:t>
      </w:r>
      <w:r>
        <w:t xml:space="preserve">   Bill of rights    </w:t>
      </w:r>
      <w:r>
        <w:t xml:space="preserve">   Congress    </w:t>
      </w:r>
      <w:r>
        <w:t xml:space="preserve">   Constitution     </w:t>
      </w:r>
      <w:r>
        <w:t xml:space="preserve">   Declaration of rights    </w:t>
      </w:r>
      <w:r>
        <w:t xml:space="preserve">   Executive     </w:t>
      </w:r>
      <w:r>
        <w:t xml:space="preserve">   Freedom    </w:t>
      </w:r>
      <w:r>
        <w:t xml:space="preserve">   George Washington     </w:t>
      </w:r>
      <w:r>
        <w:t xml:space="preserve">   Government     </w:t>
      </w:r>
      <w:r>
        <w:t xml:space="preserve">   James madison    </w:t>
      </w:r>
      <w:r>
        <w:t xml:space="preserve">   James monroe    </w:t>
      </w:r>
      <w:r>
        <w:t xml:space="preserve">   John adams    </w:t>
      </w:r>
      <w:r>
        <w:t xml:space="preserve">   Judicial     </w:t>
      </w:r>
      <w:r>
        <w:t xml:space="preserve">   Legislative    </w:t>
      </w:r>
      <w:r>
        <w:t xml:space="preserve">   Senate    </w:t>
      </w:r>
      <w:r>
        <w:t xml:space="preserve">   Thomas jefferson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terms:created xsi:type="dcterms:W3CDTF">2021-10-11T16:55:45Z</dcterms:created>
  <dcterms:modified xsi:type="dcterms:W3CDTF">2021-10-11T16:55:45Z</dcterms:modified>
</cp:coreProperties>
</file>