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studies russia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Э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Ь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Ь</w:t>
            </w:r>
          </w:p>
        </w:tc>
      </w:tr>
    </w:tbl>
    <w:p>
      <w:pPr>
        <w:pStyle w:val="WordBankLarge"/>
      </w:pPr>
      <w:r>
        <w:t xml:space="preserve">    Мария    </w:t>
      </w:r>
      <w:r>
        <w:t xml:space="preserve">   Angelo    </w:t>
      </w:r>
      <w:r>
        <w:t xml:space="preserve">   Haleigh    </w:t>
      </w:r>
      <w:r>
        <w:t xml:space="preserve">   Russia    </w:t>
      </w:r>
      <w:r>
        <w:t xml:space="preserve">   Sade    </w:t>
      </w:r>
      <w:r>
        <w:t xml:space="preserve">   Блейк    </w:t>
      </w:r>
      <w:r>
        <w:t xml:space="preserve">   Брук    </w:t>
      </w:r>
      <w:r>
        <w:t xml:space="preserve">   Гарриет уИтакер    </w:t>
      </w:r>
      <w:r>
        <w:t xml:space="preserve">   Дакота    </w:t>
      </w:r>
      <w:r>
        <w:t xml:space="preserve">   Джастин    </w:t>
      </w:r>
      <w:r>
        <w:t xml:space="preserve">   Доьродушнаяшутка    </w:t>
      </w:r>
      <w:r>
        <w:t xml:space="preserve">   Изабелла T    </w:t>
      </w:r>
      <w:r>
        <w:t xml:space="preserve">   Изабелла с    </w:t>
      </w:r>
      <w:r>
        <w:t xml:space="preserve">   Кэт    </w:t>
      </w:r>
      <w:r>
        <w:t xml:space="preserve">   Кэти    </w:t>
      </w:r>
      <w:r>
        <w:t xml:space="preserve">   Моппи    </w:t>
      </w:r>
      <w:r>
        <w:t xml:space="preserve">   Мэтью    </w:t>
      </w:r>
      <w:r>
        <w:t xml:space="preserve">   Нафи    </w:t>
      </w:r>
      <w:r>
        <w:t xml:space="preserve">   Ной    </w:t>
      </w:r>
      <w:r>
        <w:t xml:space="preserve">   Оливер    </w:t>
      </w:r>
      <w:r>
        <w:t xml:space="preserve">   Райан    </w:t>
      </w:r>
      <w:r>
        <w:t xml:space="preserve">   Тимми    </w:t>
      </w:r>
      <w:r>
        <w:t xml:space="preserve">   Тирни    </w:t>
      </w:r>
      <w:r>
        <w:t xml:space="preserve">   Уилл    </w:t>
      </w:r>
      <w:r>
        <w:t xml:space="preserve">   Уэстон    </w:t>
      </w:r>
      <w:r>
        <w:t xml:space="preserve">   Щекина    </w:t>
      </w:r>
      <w:r>
        <w:t xml:space="preserve">   Эйден    </w:t>
      </w:r>
      <w:r>
        <w:t xml:space="preserve">   Эмма    </w:t>
      </w:r>
      <w:r>
        <w:t xml:space="preserve">   Ян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russia</dc:title>
  <dcterms:created xsi:type="dcterms:W3CDTF">2021-10-11T16:56:54Z</dcterms:created>
  <dcterms:modified xsi:type="dcterms:W3CDTF">2021-10-11T16:56:54Z</dcterms:modified>
</cp:coreProperties>
</file>