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peice of land that a country set asides that has 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presence in or introduction into the enviroment of a substance or thing tht has harmful or poisonous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action of sharing something out amoung a number of recipients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natural or artificial lake used as a source of water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substance of economic value that can bereplaced or replenish in the same or less amount of time as it takes to draw the supply down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unrefined pertoleum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fuel other than gasoline for powering motor vehichles , such as natural gas,methanol, or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 be extracted and refined to make gasoline,kerosene, and diesel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body of permeable rock that can contain or transmit groundwater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barrier constructed to hold back water and raise its level, the resulting reservoir being used in the generation of electricity or as a water supply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terms</dc:title>
  <dcterms:created xsi:type="dcterms:W3CDTF">2021-10-11T16:57:00Z</dcterms:created>
  <dcterms:modified xsi:type="dcterms:W3CDTF">2021-10-11T16:57:00Z</dcterms:modified>
</cp:coreProperties>
</file>