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Socialization &amp; Communication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Lessons    </w:t>
      </w:r>
      <w:r>
        <w:t xml:space="preserve">   Autonomy    </w:t>
      </w:r>
      <w:r>
        <w:t xml:space="preserve">   Initiative    </w:t>
      </w:r>
      <w:r>
        <w:t xml:space="preserve">   Mistrust    </w:t>
      </w:r>
      <w:r>
        <w:t xml:space="preserve">   Trust    </w:t>
      </w:r>
      <w:r>
        <w:t xml:space="preserve">   Success    </w:t>
      </w:r>
      <w:r>
        <w:t xml:space="preserve">   Socialization    </w:t>
      </w:r>
      <w:r>
        <w:t xml:space="preserve">   Communication    </w:t>
      </w:r>
      <w:r>
        <w:t xml:space="preserve">   Conflict    </w:t>
      </w:r>
      <w:r>
        <w:t xml:space="preserve">   Things    </w:t>
      </w:r>
      <w:r>
        <w:t xml:space="preserve">   Places    </w:t>
      </w:r>
      <w:r>
        <w:t xml:space="preserve">   People    </w:t>
      </w:r>
      <w:r>
        <w:t xml:space="preserve">   Life History    </w:t>
      </w:r>
      <w:r>
        <w:t xml:space="preserve">   Stable    </w:t>
      </w:r>
      <w:r>
        <w:t xml:space="preserve">   Unstable    </w:t>
      </w:r>
      <w:r>
        <w:t xml:space="preserve">   Adulthood    </w:t>
      </w:r>
      <w:r>
        <w:t xml:space="preserve">   Maturity    </w:t>
      </w:r>
      <w:r>
        <w:t xml:space="preserve">   Boundaries    </w:t>
      </w:r>
      <w:r>
        <w:t xml:space="preserve">   Families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Socialization &amp; Communication </dc:title>
  <dcterms:created xsi:type="dcterms:W3CDTF">2021-10-11T16:59:35Z</dcterms:created>
  <dcterms:modified xsi:type="dcterms:W3CDTF">2021-10-11T16:59:35Z</dcterms:modified>
</cp:coreProperties>
</file>