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Socials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treaty    </w:t>
      </w:r>
      <w:r>
        <w:t xml:space="preserve">   culture    </w:t>
      </w:r>
      <w:r>
        <w:t xml:space="preserve">   catcher    </w:t>
      </w:r>
      <w:r>
        <w:t xml:space="preserve">   dream    </w:t>
      </w:r>
      <w:r>
        <w:t xml:space="preserve">   Grant    </w:t>
      </w:r>
      <w:r>
        <w:t xml:space="preserve">   Joseph    </w:t>
      </w:r>
      <w:r>
        <w:t xml:space="preserve">   two    </w:t>
      </w:r>
      <w:r>
        <w:t xml:space="preserve">   spirited    </w:t>
      </w:r>
      <w:r>
        <w:t xml:space="preserve">   seven    </w:t>
      </w:r>
      <w:r>
        <w:t xml:space="preserve">   teachings    </w:t>
      </w:r>
      <w:r>
        <w:t xml:space="preserve">   sacred    </w:t>
      </w:r>
      <w:r>
        <w:t xml:space="preserve">   treaties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8</dc:title>
  <dcterms:created xsi:type="dcterms:W3CDTF">2021-10-11T16:59:34Z</dcterms:created>
  <dcterms:modified xsi:type="dcterms:W3CDTF">2021-10-11T16:59:34Z</dcterms:modified>
</cp:coreProperties>
</file>