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friendly a person who enjoys companions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how people get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people who have gathered based on similar goals or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against the basic rules of a group hurmful to to people in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suffers from an antisocial mental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break ties with a group to end freindship to sever a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social having or showing a dislike for others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fellow worker or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diagram that represents each person's friends in a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is important or a high rank within a specific usually fashionable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</dc:title>
  <dcterms:created xsi:type="dcterms:W3CDTF">2021-10-11T16:57:50Z</dcterms:created>
  <dcterms:modified xsi:type="dcterms:W3CDTF">2021-10-11T16:57:50Z</dcterms:modified>
</cp:coreProperties>
</file>