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Collectival    </w:t>
      </w:r>
      <w:r>
        <w:t xml:space="preserve">   Conflict    </w:t>
      </w:r>
      <w:r>
        <w:t xml:space="preserve">   Controlled rules    </w:t>
      </w:r>
      <w:r>
        <w:t xml:space="preserve">   Feminism    </w:t>
      </w:r>
      <w:r>
        <w:t xml:space="preserve">   Feral Children    </w:t>
      </w:r>
      <w:r>
        <w:t xml:space="preserve">   Functionalism    </w:t>
      </w:r>
      <w:r>
        <w:t xml:space="preserve">   Globalisation    </w:t>
      </w:r>
      <w:r>
        <w:t xml:space="preserve">   High culture    </w:t>
      </w:r>
      <w:r>
        <w:t xml:space="preserve">   Identity    </w:t>
      </w:r>
      <w:r>
        <w:t xml:space="preserve">   Interactionalism    </w:t>
      </w:r>
      <w:r>
        <w:t xml:space="preserve">   Marxism    </w:t>
      </w:r>
      <w:r>
        <w:t xml:space="preserve">   Mass culture    </w:t>
      </w:r>
      <w:r>
        <w:t xml:space="preserve">   Material    </w:t>
      </w:r>
      <w:r>
        <w:t xml:space="preserve">   Nature theories    </w:t>
      </w:r>
      <w:r>
        <w:t xml:space="preserve">   Post modernism    </w:t>
      </w:r>
      <w:r>
        <w:t xml:space="preserve">   Socialisation    </w:t>
      </w:r>
      <w:r>
        <w:t xml:space="preserve">   The new right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Sociology</dc:title>
  <dcterms:created xsi:type="dcterms:W3CDTF">2021-10-13T03:43:58Z</dcterms:created>
  <dcterms:modified xsi:type="dcterms:W3CDTF">2021-10-13T03:43:58Z</dcterms:modified>
</cp:coreProperties>
</file>