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Sociology Chapter 11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lack of resources that is life–threatening.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 of poverty: the trend of women making up an increasing proportion of the poor.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 poverty: the lack of resources of some people in relation to those who have 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total value of money and other assets, minus out–standing debts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work that generates both income and prestige (white–collar jobs vs. blue–collar jobs)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 social mobility: upward or downward social mobility of children in relation to their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social class that represents 33% of the population.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low income cut off.  People who spend at least 55% of pre-tax income on food, clothing and shelter are below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earnings from work, investments or government transfer payments.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being born into a particular family affects a person's opportunities for schooling, occupation, and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those who own or control most of the nation’s productive property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Chapter 11 Terms</dc:title>
  <dcterms:created xsi:type="dcterms:W3CDTF">2021-10-11T16:58:07Z</dcterms:created>
  <dcterms:modified xsi:type="dcterms:W3CDTF">2021-10-11T16:58:07Z</dcterms:modified>
</cp:coreProperties>
</file>