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Sociology 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Theory maintaining that people learn new attitudes, beliefs, and behaviors through social interaction (especially during childhood)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learning how to perform a role that a person will occupy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settings where people are isolated from the rest of society, stripping of their former identities, and rebuild to conform to new rules and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lifelong process through which people learn culture and become functioning members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are similar in age, social status, and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groups of people who shape an individual's self-image, behavior, values, and attitudes in different contexts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individuals, groups, or institutions that teach us how to participate effectively in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norms, values, and expectations of society as a whole that affect a person's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providing information and cues to others to present oneself in a favorable light while downplaying or concealing one's less appealing characteristics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homes in which three or more generations live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self-image based on how we think others see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whose opinion we value and who influences our thinking, especially about ourselves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learning cultural behaviors and expectations so deeply that we accept them without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learning to take the perspective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unlearning old ways of doing things and adopting new attitudes, values, norms, and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we admire and whose behavior we imitate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Chapter 4</dc:title>
  <dcterms:created xsi:type="dcterms:W3CDTF">2021-10-11T16:58:14Z</dcterms:created>
  <dcterms:modified xsi:type="dcterms:W3CDTF">2021-10-11T16:58:14Z</dcterms:modified>
</cp:coreProperties>
</file>