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Sociology - Feminism &amp; Domestic Violence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feminism thinks that men are the enemy of women's liberation?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Difference feminism believes that black women have to face both sexism and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liberal feminist believes women should be equal partners in marriage and entitled to education?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believes women are pushed into compulsory heterosexuality?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argued that police may be unwilling to investigate domestic violence cases?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argued that violence is result of stress on family members?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legitimates violence against women, according to Dobash and Dobash.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Millet and Firestone believe all societies were founded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Dobash and Dobash argued that violence was caused by men feeling threat against their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marxist feminist believes women have to deal with housework, children and men?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- Feminism &amp; Domestic Violence</dc:title>
  <dcterms:created xsi:type="dcterms:W3CDTF">2021-10-11T16:59:20Z</dcterms:created>
  <dcterms:modified xsi:type="dcterms:W3CDTF">2021-10-11T16:59:20Z</dcterms:modified>
</cp:coreProperties>
</file>