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Sociology Theorists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4 interrelated factors which influence whether religion is conservative force or force for social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Self fulfilling prophecy, pigeonholing of pupils impacts on academic achievements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Families before industrialisation were always nuclear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Believed religion is used to control oppressed women and maintain patriachy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Studied black girls as high achievers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children from poorer households have lower intake of vitamins and minerals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Believes women may have better quality of life living in matrifocal families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Criticized Merton, said lower working class little opportunity to achieve success 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Neo-Marxist, argued religion used to defend or justify the status quo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Original author of struggle of proletariat against ruling Bourgeoisie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Argued unique fit between nuclear family and industrialisation.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Radical, feminists; Domestic violence can be caused by husband feeling his authority is challenged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Liberal feminist, women have more choice now than 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Islamist expert, islam strengthened faith due to revival of religion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 Theorists</dc:title>
  <dcterms:created xsi:type="dcterms:W3CDTF">2021-10-11T16:58:28Z</dcterms:created>
  <dcterms:modified xsi:type="dcterms:W3CDTF">2021-10-11T16:58:28Z</dcterms:modified>
</cp:coreProperties>
</file>