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Sociology Unit III Worksheet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parents of a small child (even infants) 	arrange a future marriage with another child's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a type of marriage in which the wives are not related as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several brothers share the same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practice or custom of having more than one wife or husband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Arranged marriage not involving the parents were the man or women is selected from a catalog 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individuals are permitted to marry again often on the death of the first spouse or after divorce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the marriage of one woman with more than one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this remarriage is not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form of marriage involves a reciprocal exchange of spouses between two nations, groups, or tribes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this type the husband need not have any close relationship prior to the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Marriages are arranged for political reasons, to cement alliances between royal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marital partners are chosen by parents, community elders, matchmakers, or religious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marriage of two or more women with two or more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arranged marriages became less common in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a type of marriage in which the wives are invariably the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a rule of marriage in which the life-partners are to be selected within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form of marriage in which one man marries more than one woman at a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universal social institutions established to control and regulate the life of mankind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promised to each other for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practices Polygyny or Polyandry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 of marriage in which one man marries one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a rule of marriage in which an individual has to marry outside his own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Unit III Worksheet </dc:title>
  <dcterms:created xsi:type="dcterms:W3CDTF">2021-10-11T16:58:26Z</dcterms:created>
  <dcterms:modified xsi:type="dcterms:W3CDTF">2021-10-11T16:58:26Z</dcterms:modified>
</cp:coreProperties>
</file>