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Sociology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Institution    </w:t>
      </w:r>
      <w:r>
        <w:t xml:space="preserve">   Compensatory education    </w:t>
      </w:r>
      <w:r>
        <w:t xml:space="preserve">   Working class subculture    </w:t>
      </w:r>
      <w:r>
        <w:t xml:space="preserve">   Material deprivation    </w:t>
      </w:r>
      <w:r>
        <w:t xml:space="preserve">   Cultural depivation    </w:t>
      </w:r>
      <w:r>
        <w:t xml:space="preserve">   Cultural capital    </w:t>
      </w:r>
      <w:r>
        <w:t xml:space="preserve">   Tizzard    </w:t>
      </w:r>
      <w:r>
        <w:t xml:space="preserve">   Collectivism    </w:t>
      </w:r>
      <w:r>
        <w:t xml:space="preserve">   Socialization    </w:t>
      </w:r>
      <w:r>
        <w:t xml:space="preserve">   Fatalism    </w:t>
      </w:r>
      <w:r>
        <w:t xml:space="preserve">   Values    </w:t>
      </w:r>
      <w:r>
        <w:t xml:space="preserve">   Norms    </w:t>
      </w:r>
      <w:r>
        <w:t xml:space="preserve">   Sugarman    </w:t>
      </w:r>
      <w:r>
        <w:t xml:space="preserve">   New right    </w:t>
      </w:r>
      <w:r>
        <w:t xml:space="preserve">   Feminism    </w:t>
      </w:r>
      <w:r>
        <w:t xml:space="preserve">   Speech codes    </w:t>
      </w:r>
      <w:r>
        <w:t xml:space="preserve">   Durkheim    </w:t>
      </w:r>
      <w:r>
        <w:t xml:space="preserve">   Marxism    </w:t>
      </w:r>
      <w:r>
        <w:t xml:space="preserve">   Functionalism    </w:t>
      </w:r>
      <w:r>
        <w:t xml:space="preserve">   Meritocracy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Wordsearch</dc:title>
  <dcterms:created xsi:type="dcterms:W3CDTF">2021-10-26T03:49:15Z</dcterms:created>
  <dcterms:modified xsi:type="dcterms:W3CDTF">2021-10-26T03:49:15Z</dcterms:modified>
</cp:coreProperties>
</file>