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Sociology and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Negative consequence of an aspect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view that looks at the behavior of groups, not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set of assumptions accepted as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Anything that stands for something else and has an agreed-upon meaning attached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ability to control the behavior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Approach that emphasizes the contributions made by each part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Class that labors without owning the means of production; those that labor for the bourgeoisie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People who own or control the means for producing wealth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mind-set emphasizing knowledge, reason, and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Approach emphasizing the role of conflict, competition, and constraint within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Negative consequence of an aspect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Class owning the means for producing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Understanding social behavior by putting yourself in the place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scientific study of social structure (human social behavior)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particular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belief that knowledge should be derived from scientific observation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and You </dc:title>
  <dcterms:created xsi:type="dcterms:W3CDTF">2021-10-11T16:58:49Z</dcterms:created>
  <dcterms:modified xsi:type="dcterms:W3CDTF">2021-10-11T16:58:49Z</dcterms:modified>
</cp:coreProperties>
</file>