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Soda pop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Dr. Brown    </w:t>
      </w:r>
      <w:r>
        <w:t xml:space="preserve">   fresca    </w:t>
      </w:r>
      <w:r>
        <w:t xml:space="preserve">   Big Red    </w:t>
      </w:r>
      <w:r>
        <w:t xml:space="preserve">   Mr. Pibb    </w:t>
      </w:r>
      <w:r>
        <w:t xml:space="preserve">   sarsaparilla    </w:t>
      </w:r>
      <w:r>
        <w:t xml:space="preserve">   squirt    </w:t>
      </w:r>
      <w:r>
        <w:t xml:space="preserve">   mello yellow    </w:t>
      </w:r>
      <w:r>
        <w:t xml:space="preserve">   cream soda    </w:t>
      </w:r>
      <w:r>
        <w:t xml:space="preserve">   rootbeer    </w:t>
      </w:r>
      <w:r>
        <w:t xml:space="preserve">   ginger ale    </w:t>
      </w:r>
      <w:r>
        <w:t xml:space="preserve">   mountain dew    </w:t>
      </w:r>
      <w:r>
        <w:t xml:space="preserve">   seven up    </w:t>
      </w:r>
      <w:r>
        <w:t xml:space="preserve">   sprite    </w:t>
      </w:r>
      <w:r>
        <w:t xml:space="preserve">   cherry doctor pepper    </w:t>
      </w:r>
      <w:r>
        <w:t xml:space="preserve">   doctor pepper    </w:t>
      </w:r>
      <w:r>
        <w:t xml:space="preserve">   diet pepsi    </w:t>
      </w:r>
      <w:r>
        <w:t xml:space="preserve">   pepsi    </w:t>
      </w:r>
      <w:r>
        <w:t xml:space="preserve">   grape    </w:t>
      </w:r>
      <w:r>
        <w:t xml:space="preserve">   diet coke    </w:t>
      </w:r>
      <w:r>
        <w:t xml:space="preserve">   orange crush    </w:t>
      </w:r>
      <w:r>
        <w:t xml:space="preserve">   coke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 pop</dc:title>
  <dcterms:created xsi:type="dcterms:W3CDTF">2021-10-11T16:58:18Z</dcterms:created>
  <dcterms:modified xsi:type="dcterms:W3CDTF">2021-10-11T16:58:18Z</dcterms:modified>
</cp:coreProperties>
</file>