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Sodom and Gomorrah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lots 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rain down on sodom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was Lot sitting when the angels arrived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righteous men were there in the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lot city of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angels visited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cities were located in a 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Lots wife turn to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city they escaped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book of the bible is this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were the evil men of the city struck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other city associated with Sodom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Sodom and Gomorrah</dc:title>
  <dcterms:created xsi:type="dcterms:W3CDTF">2021-10-11T16:58:13Z</dcterms:created>
  <dcterms:modified xsi:type="dcterms:W3CDTF">2021-10-11T16:58:13Z</dcterms:modified>
</cp:coreProperties>
</file>