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Soek die antonieme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Koud    </w:t>
      </w:r>
      <w:r>
        <w:t xml:space="preserve">   Warm    </w:t>
      </w:r>
      <w:r>
        <w:t xml:space="preserve">   Uitvoer    </w:t>
      </w:r>
      <w:r>
        <w:t xml:space="preserve">   Invoer    </w:t>
      </w:r>
      <w:r>
        <w:t xml:space="preserve">   Buite    </w:t>
      </w:r>
      <w:r>
        <w:t xml:space="preserve">   Binne    </w:t>
      </w:r>
      <w:r>
        <w:t xml:space="preserve">   Laag    </w:t>
      </w:r>
      <w:r>
        <w:t xml:space="preserve">   Hoog    </w:t>
      </w:r>
      <w:r>
        <w:t xml:space="preserve">   Sleg    </w:t>
      </w:r>
      <w:r>
        <w:t xml:space="preserve">   Goed    </w:t>
      </w:r>
      <w:r>
        <w:t xml:space="preserve">   Laaste    </w:t>
      </w:r>
      <w:r>
        <w:t xml:space="preserve">   Eerste    </w:t>
      </w:r>
      <w:r>
        <w:t xml:space="preserve">   Onderlyf    </w:t>
      </w:r>
      <w:r>
        <w:t xml:space="preserve">   Bolyf    </w:t>
      </w:r>
      <w:r>
        <w:t xml:space="preserve">   Afwaarts    </w:t>
      </w:r>
      <w:r>
        <w:t xml:space="preserve">   Opwaarts    </w:t>
      </w:r>
      <w:r>
        <w:t xml:space="preserve">   Arm    </w:t>
      </w:r>
      <w:r>
        <w:t xml:space="preserve">   Ryk    </w:t>
      </w:r>
      <w:r>
        <w:t xml:space="preserve">   Intog    </w:t>
      </w:r>
      <w:r>
        <w:t xml:space="preserve">   Uittog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die antonieme </dc:title>
  <dcterms:created xsi:type="dcterms:W3CDTF">2021-10-11T16:58:52Z</dcterms:created>
  <dcterms:modified xsi:type="dcterms:W3CDTF">2021-10-11T16:58:52Z</dcterms:modified>
</cp:coreProperties>
</file>