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Soek die woorde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Medium"/>
      </w:pPr>
      <w:r>
        <w:t xml:space="preserve">   troue    </w:t>
      </w:r>
      <w:r>
        <w:t xml:space="preserve">   rotavi    </w:t>
      </w:r>
      <w:r>
        <w:t xml:space="preserve">   lilize    </w:t>
      </w:r>
      <w:r>
        <w:t xml:space="preserve">   leomar    </w:t>
      </w:r>
      <w:r>
        <w:t xml:space="preserve">   wallis    </w:t>
      </w:r>
      <w:r>
        <w:t xml:space="preserve">   bruid    </w:t>
      </w:r>
      <w:r>
        <w:t xml:space="preserve">   bruidegom    </w:t>
      </w:r>
      <w:r>
        <w:t xml:space="preserve">   liefde    </w:t>
      </w:r>
      <w:r>
        <w:t xml:space="preserve">   braai    </w:t>
      </w:r>
      <w:r>
        <w:t xml:space="preserve">   dans    </w:t>
      </w:r>
      <w:r>
        <w:t xml:space="preserve">   vriende    </w:t>
      </w:r>
      <w:r>
        <w:t xml:space="preserve">   familie    </w:t>
      </w:r>
      <w:r>
        <w:t xml:space="preserve">   geduld    </w:t>
      </w:r>
      <w:r>
        <w:t xml:space="preserve">   september    </w:t>
      </w:r>
      <w:r>
        <w:t xml:space="preserve">   belofte    </w:t>
      </w:r>
      <w:r>
        <w:t xml:space="preserve">   geluk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Soek die woorde</dc:title>
  <dcterms:created xsi:type="dcterms:W3CDTF">2021-11-26T03:37:32Z</dcterms:created>
  <dcterms:modified xsi:type="dcterms:W3CDTF">2021-11-26T03:37:32Z</dcterms:modified>
</cp:coreProperties>
</file>