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Soek die 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LIEFDE    </w:t>
      </w:r>
      <w:r>
        <w:t xml:space="preserve">   FAMILIE    </w:t>
      </w:r>
      <w:r>
        <w:t xml:space="preserve">   VRIENDE    </w:t>
      </w:r>
      <w:r>
        <w:t xml:space="preserve">   BELOFTES    </w:t>
      </w:r>
      <w:r>
        <w:t xml:space="preserve">   BLOMME    </w:t>
      </w:r>
      <w:r>
        <w:t xml:space="preserve">   HUWELIK    </w:t>
      </w:r>
      <w:r>
        <w:t xml:space="preserve">   DANS    </w:t>
      </w:r>
      <w:r>
        <w:t xml:space="preserve">   MUSIEK    </w:t>
      </w:r>
      <w:r>
        <w:t xml:space="preserve">   TROUKOEK    </w:t>
      </w:r>
      <w:r>
        <w:t xml:space="preserve">   BRUIDEGOM    </w:t>
      </w:r>
      <w:r>
        <w:t xml:space="preserve">   BRUID    </w:t>
      </w:r>
      <w:r>
        <w:t xml:space="preserve">   RINGE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Soek die woorde</dc:title>
  <dcterms:created xsi:type="dcterms:W3CDTF">2021-10-11T16:59:00Z</dcterms:created>
  <dcterms:modified xsi:type="dcterms:W3CDTF">2021-10-11T16:59:00Z</dcterms:modified>
</cp:coreProperties>
</file>