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Soek jou gevoelens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opgewonde    </w:t>
      </w:r>
      <w:r>
        <w:t xml:space="preserve">   jaloers    </w:t>
      </w:r>
      <w:r>
        <w:t xml:space="preserve">   eensaam    </w:t>
      </w:r>
      <w:r>
        <w:t xml:space="preserve">   liefdevol    </w:t>
      </w:r>
      <w:r>
        <w:t xml:space="preserve">   hartseer    </w:t>
      </w:r>
      <w:r>
        <w:t xml:space="preserve">   skaam    </w:t>
      </w:r>
      <w:r>
        <w:t xml:space="preserve">   vol vertroue    </w:t>
      </w:r>
      <w:r>
        <w:t xml:space="preserve">   bang    </w:t>
      </w:r>
      <w:r>
        <w:t xml:space="preserve">   kwaad    </w:t>
      </w:r>
      <w:r>
        <w:t xml:space="preserve">   gelukkig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Soek jou gevoelens</dc:title>
  <dcterms:created xsi:type="dcterms:W3CDTF">2021-10-11T17:00:19Z</dcterms:created>
  <dcterms:modified xsi:type="dcterms:W3CDTF">2021-10-11T17:00:19Z</dcterms:modified>
</cp:coreProperties>
</file>