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Sofia's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perfect    </w:t>
      </w:r>
      <w:r>
        <w:t xml:space="preserve">   cliffhanger    </w:t>
      </w:r>
      <w:r>
        <w:t xml:space="preserve">   feather    </w:t>
      </w:r>
      <w:r>
        <w:t xml:space="preserve">   remember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paper    </w:t>
      </w:r>
      <w:r>
        <w:t xml:space="preserve">   verb    </w:t>
      </w:r>
      <w:r>
        <w:t xml:space="preserve">   water    </w:t>
      </w:r>
      <w:r>
        <w:t xml:space="preserve">   herd    </w:t>
      </w:r>
      <w:r>
        <w:t xml:space="preserve">   under    </w:t>
      </w:r>
      <w:r>
        <w:t xml:space="preserve">   over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Sofia's word search</dc:title>
  <dcterms:created xsi:type="dcterms:W3CDTF">2021-10-11T16:58:31Z</dcterms:created>
  <dcterms:modified xsi:type="dcterms:W3CDTF">2021-10-11T16:58:31Z</dcterms:modified>
</cp:coreProperties>
</file>