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Soft G Hard 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giraffe    </w:t>
      </w:r>
      <w:r>
        <w:t xml:space="preserve">   dragon    </w:t>
      </w:r>
      <w:r>
        <w:t xml:space="preserve">   give    </w:t>
      </w:r>
      <w:r>
        <w:t xml:space="preserve">   giant    </w:t>
      </w:r>
      <w:r>
        <w:t xml:space="preserve">   orange    </w:t>
      </w:r>
      <w:r>
        <w:t xml:space="preserve">   germ    </w:t>
      </w:r>
      <w:r>
        <w:t xml:space="preserve">   stage    </w:t>
      </w:r>
      <w:r>
        <w:t xml:space="preserve">   page    </w:t>
      </w:r>
      <w:r>
        <w:t xml:space="preserve">   huge    </w:t>
      </w:r>
      <w:r>
        <w:t xml:space="preserve">   gem    </w:t>
      </w:r>
      <w:r>
        <w:t xml:space="preserve">   goat    </w:t>
      </w:r>
      <w:r>
        <w:t xml:space="preserve">   game    </w:t>
      </w:r>
      <w:r>
        <w:t xml:space="preserve">   gold    </w:t>
      </w:r>
      <w:r>
        <w:t xml:space="preserve">   goose    </w:t>
      </w:r>
      <w:r>
        <w:t xml:space="preserve">   gate    </w:t>
      </w:r>
      <w:r>
        <w:t xml:space="preserve">   good    </w:t>
      </w:r>
      <w:r>
        <w:t xml:space="preserve">   dog    </w:t>
      </w:r>
      <w:r>
        <w:t xml:space="preserve">   gum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 G Hard G words</dc:title>
  <dcterms:created xsi:type="dcterms:W3CDTF">2021-10-11T16:58:53Z</dcterms:created>
  <dcterms:modified xsi:type="dcterms:W3CDTF">2021-10-11T16:58:53Z</dcterms:modified>
</cp:coreProperties>
</file>