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Soft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assess and initiate things independently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important thing you can do during a critical conversation is to not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Hard skills get you the job but soft skills will help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Intense and eager enjoyment, interest or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Studies have shown that more than half of communication is conveyed through?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leading a group of people or an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imparting or exchanging of information or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competence or skill expected of a professional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Employees that organize their time well are able to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make decisions quickly and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combined action of a group of people especially when effective and efficient.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someone is speaking instead of thinking of your response you should be...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 Skills</dc:title>
  <dcterms:created xsi:type="dcterms:W3CDTF">2021-10-11T16:59:23Z</dcterms:created>
  <dcterms:modified xsi:type="dcterms:W3CDTF">2021-10-11T16:59:23Z</dcterms:modified>
</cp:coreProperties>
</file>