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 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celebrate    </w:t>
      </w:r>
      <w:r>
        <w:t xml:space="preserve">   bicycle    </w:t>
      </w:r>
      <w:r>
        <w:t xml:space="preserve">   lettuce    </w:t>
      </w:r>
      <w:r>
        <w:t xml:space="preserve">   fancy    </w:t>
      </w:r>
      <w:r>
        <w:t xml:space="preserve">   face    </w:t>
      </w:r>
      <w:r>
        <w:t xml:space="preserve">   rice    </w:t>
      </w:r>
      <w:r>
        <w:t xml:space="preserve">   mice    </w:t>
      </w:r>
      <w:r>
        <w:t xml:space="preserve">   spicy    </w:t>
      </w:r>
      <w:r>
        <w:t xml:space="preserve">   pencil    </w:t>
      </w:r>
      <w:r>
        <w:t xml:space="preserve">   circus    </w:t>
      </w:r>
      <w:r>
        <w:t xml:space="preserve">   cent    </w:t>
      </w:r>
      <w:r>
        <w:t xml:space="preserve">   February    </w:t>
      </w:r>
      <w:r>
        <w:t xml:space="preserve">   January    </w:t>
      </w:r>
      <w:r>
        <w:t xml:space="preserve">   circle    </w:t>
      </w:r>
      <w:r>
        <w:t xml:space="preserve">   mill    </w:t>
      </w:r>
      <w:r>
        <w:t xml:space="preserve">   tell    </w:t>
      </w:r>
      <w:r>
        <w:t xml:space="preserve">   police    </w:t>
      </w:r>
      <w:r>
        <w:t xml:space="preserve">   cylinder    </w:t>
      </w:r>
      <w:r>
        <w:t xml:space="preserve">   dance    </w:t>
      </w:r>
      <w:r>
        <w:t xml:space="preserve">   ice    </w:t>
      </w:r>
      <w:r>
        <w:t xml:space="preserve">   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 c Wordsearch</dc:title>
  <dcterms:created xsi:type="dcterms:W3CDTF">2021-10-11T17:00:01Z</dcterms:created>
  <dcterms:modified xsi:type="dcterms:W3CDTF">2021-10-11T17:00:01Z</dcterms:modified>
</cp:coreProperties>
</file>