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domaine     </w:t>
      </w:r>
      <w:r>
        <w:t xml:space="preserve">   greves     </w:t>
      </w:r>
      <w:r>
        <w:t xml:space="preserve">   base    </w:t>
      </w:r>
      <w:r>
        <w:t xml:space="preserve">   chaussettes de baseball    </w:t>
      </w:r>
      <w:r>
        <w:t xml:space="preserve">   pantalons de softball    </w:t>
      </w:r>
      <w:r>
        <w:t xml:space="preserve">   gant de baseball    </w:t>
      </w:r>
      <w:r>
        <w:t xml:space="preserve">   batte de baseball    </w:t>
      </w:r>
      <w:r>
        <w:t xml:space="preserve">   baseball casque    </w:t>
      </w:r>
      <w:r>
        <w:t xml:space="preserve">   softball    </w:t>
      </w:r>
      <w:r>
        <w:t xml:space="preserve">   Baseball taquets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2021-10-11T16:59:07Z</dcterms:created>
  <dcterms:modified xsi:type="dcterms:W3CDTF">2021-10-11T16:59:07Z</dcterms:modified>
</cp:coreProperties>
</file>