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cleats    </w:t>
      </w:r>
      <w:r>
        <w:t xml:space="preserve">   error    </w:t>
      </w:r>
      <w:r>
        <w:t xml:space="preserve">   umpire    </w:t>
      </w:r>
      <w:r>
        <w:t xml:space="preserve">   foulball    </w:t>
      </w:r>
      <w:r>
        <w:t xml:space="preserve">   linedrive    </w:t>
      </w:r>
      <w:r>
        <w:t xml:space="preserve">   groundball    </w:t>
      </w:r>
      <w:r>
        <w:t xml:space="preserve">   popfly    </w:t>
      </w:r>
      <w:r>
        <w:t xml:space="preserve">   steal    </w:t>
      </w:r>
      <w:r>
        <w:t xml:space="preserve">   strike    </w:t>
      </w:r>
      <w:r>
        <w:t xml:space="preserve">   bat    </w:t>
      </w:r>
      <w:r>
        <w:t xml:space="preserve">   score    </w:t>
      </w:r>
      <w:r>
        <w:t xml:space="preserve">   run    </w:t>
      </w:r>
      <w:r>
        <w:t xml:space="preserve">   throwdown    </w:t>
      </w:r>
      <w:r>
        <w:t xml:space="preserve">   hit    </w:t>
      </w:r>
      <w:r>
        <w:t xml:space="preserve">   outfeild    </w:t>
      </w:r>
      <w:r>
        <w:t xml:space="preserve">   infeild    </w:t>
      </w:r>
      <w:r>
        <w:t xml:space="preserve">   pitcher    </w:t>
      </w:r>
      <w:r>
        <w:t xml:space="preserve">   catcher    </w:t>
      </w:r>
      <w:r>
        <w:t xml:space="preserve">   homerun    </w:t>
      </w:r>
      <w:r>
        <w:t xml:space="preserve">   softball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2021-10-11T16:59:35Z</dcterms:created>
  <dcterms:modified xsi:type="dcterms:W3CDTF">2021-10-11T16:59:35Z</dcterms:modified>
</cp:coreProperties>
</file>