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Softball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What is it called when two defensive players put out two base runners in the same action?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it called when a batted ball lands in or is touched by a player in fair territory?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term used when a batted ball has not touched the ground and is caught?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it called when a fielder tags the base runner?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term for when each team has a turn at bat and is allowed three outs before going outfield?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term for when an out is called after a batter accumulates three strikes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What rule states that the teams automatically switch after 6 runs?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it called when a batted ball lands in an area outside the foul lines and stays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it called when a runner is tagged with the ball?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it called when a ball is hit but lands in foul territory?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action the fielder with the ball in hand touches the base before the runner, who was forced to run,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it called when a base runner attempts returning to touch a base after a fly ball is caught?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it called when the batter attempts to hit the ball and misses?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 Crossword</dc:title>
  <dcterms:created xsi:type="dcterms:W3CDTF">2021-10-11T17:00:41Z</dcterms:created>
  <dcterms:modified xsi:type="dcterms:W3CDTF">2021-10-11T17:00:41Z</dcterms:modified>
</cp:coreProperties>
</file>