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Softball Unit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ball    </w:t>
      </w:r>
      <w:r>
        <w:t xml:space="preserve">   base    </w:t>
      </w:r>
      <w:r>
        <w:t xml:space="preserve">   bat    </w:t>
      </w:r>
      <w:r>
        <w:t xml:space="preserve">   bunt    </w:t>
      </w:r>
      <w:r>
        <w:t xml:space="preserve">   catcher    </w:t>
      </w:r>
      <w:r>
        <w:t xml:space="preserve">   double play    </w:t>
      </w:r>
      <w:r>
        <w:t xml:space="preserve">   flyball    </w:t>
      </w:r>
      <w:r>
        <w:t xml:space="preserve">   ground ball    </w:t>
      </w:r>
      <w:r>
        <w:t xml:space="preserve">   homerun    </w:t>
      </w:r>
      <w:r>
        <w:t xml:space="preserve">   Infield    </w:t>
      </w:r>
      <w:r>
        <w:t xml:space="preserve">   out    </w:t>
      </w:r>
      <w:r>
        <w:t xml:space="preserve">   Outfield    </w:t>
      </w:r>
      <w:r>
        <w:t xml:space="preserve">   pitcher    </w:t>
      </w:r>
      <w:r>
        <w:t xml:space="preserve">   short stop    </w:t>
      </w:r>
      <w:r>
        <w:t xml:space="preserve">   strike    </w:t>
      </w:r>
      <w:r>
        <w:t xml:space="preserve">   yankees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Softball Unit</dc:title>
  <dcterms:created xsi:type="dcterms:W3CDTF">2021-10-11T16:59:03Z</dcterms:created>
  <dcterms:modified xsi:type="dcterms:W3CDTF">2021-10-11T16:59:03Z</dcterms:modified>
</cp:coreProperties>
</file>