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Softball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foulball    </w:t>
      </w:r>
      <w:r>
        <w:t xml:space="preserve">   walk    </w:t>
      </w:r>
      <w:r>
        <w:t xml:space="preserve">   runner    </w:t>
      </w:r>
      <w:r>
        <w:t xml:space="preserve">   out    </w:t>
      </w:r>
      <w:r>
        <w:t xml:space="preserve">   slider    </w:t>
      </w:r>
      <w:r>
        <w:t xml:space="preserve">   battinggloves    </w:t>
      </w:r>
      <w:r>
        <w:t xml:space="preserve">   dugout    </w:t>
      </w:r>
      <w:r>
        <w:t xml:space="preserve">   coach    </w:t>
      </w:r>
      <w:r>
        <w:t xml:space="preserve">   cleats    </w:t>
      </w:r>
      <w:r>
        <w:t xml:space="preserve">   swing    </w:t>
      </w:r>
      <w:r>
        <w:t xml:space="preserve">   ball    </w:t>
      </w:r>
      <w:r>
        <w:t xml:space="preserve">   strike    </w:t>
      </w:r>
      <w:r>
        <w:t xml:space="preserve">   infield    </w:t>
      </w:r>
      <w:r>
        <w:t xml:space="preserve">   outfield    </w:t>
      </w:r>
      <w:r>
        <w:t xml:space="preserve">   bases    </w:t>
      </w:r>
      <w:r>
        <w:t xml:space="preserve">   catcher    </w:t>
      </w:r>
      <w:r>
        <w:t xml:space="preserve">   pitcher    </w:t>
      </w:r>
      <w:r>
        <w:t xml:space="preserve">   glove    </w:t>
      </w:r>
      <w:r>
        <w:t xml:space="preserve">   bat    </w:t>
      </w:r>
      <w:r>
        <w:t xml:space="preserve">   softball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</dc:title>
  <dcterms:created xsi:type="dcterms:W3CDTF">2021-10-11T16:59:26Z</dcterms:created>
  <dcterms:modified xsi:type="dcterms:W3CDTF">2021-10-11T16:59:26Z</dcterms:modified>
</cp:coreProperties>
</file>